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:rsidR="001C33B7" w:rsidRDefault="001C33B7" w:rsidP="001C33B7">
      <w:pPr>
        <w:pStyle w:val="ConsPlusNonformat"/>
        <w:jc w:val="center"/>
      </w:pPr>
      <w:r>
        <w:t>Информация</w:t>
      </w:r>
    </w:p>
    <w:p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B67938">
        <w:t>август</w:t>
      </w:r>
      <w:r w:rsidR="00295ED5">
        <w:t xml:space="preserve"> </w:t>
      </w:r>
      <w:r>
        <w:t>2019</w:t>
      </w:r>
    </w:p>
    <w:p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886"/>
        <w:gridCol w:w="709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656A0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656A0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  <w:bookmarkStart w:id="6" w:name="_GoBack"/>
            <w:bookmarkEnd w:id="6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C33B7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5A10BE"/>
    <w:rsid w:val="00656A0C"/>
    <w:rsid w:val="00661A00"/>
    <w:rsid w:val="007E006C"/>
    <w:rsid w:val="00885B6D"/>
    <w:rsid w:val="009A5CE5"/>
    <w:rsid w:val="009B6D03"/>
    <w:rsid w:val="00AD385A"/>
    <w:rsid w:val="00AD6604"/>
    <w:rsid w:val="00B677CB"/>
    <w:rsid w:val="00B67938"/>
    <w:rsid w:val="00C57718"/>
    <w:rsid w:val="00C6385F"/>
    <w:rsid w:val="00C970A1"/>
    <w:rsid w:val="00CF0A63"/>
    <w:rsid w:val="00D56834"/>
    <w:rsid w:val="00DA1099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1488-6BE3-443B-B58C-B632BAF3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Prigorkin</cp:lastModifiedBy>
  <cp:revision>12</cp:revision>
  <cp:lastPrinted>2019-02-08T07:53:00Z</cp:lastPrinted>
  <dcterms:created xsi:type="dcterms:W3CDTF">2019-04-29T05:08:00Z</dcterms:created>
  <dcterms:modified xsi:type="dcterms:W3CDTF">2019-09-03T07:02:00Z</dcterms:modified>
</cp:coreProperties>
</file>